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76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Джамалудинова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Джамалудина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Мурадовича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07.12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Джамалудинов</w:t>
      </w:r>
      <w:r>
        <w:rPr>
          <w:rFonts w:ascii="Times New Roman" w:eastAsia="Times New Roman" w:hAnsi="Times New Roman" w:cs="Times New Roman"/>
        </w:rPr>
        <w:t xml:space="preserve"> Д.М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1881008</w:t>
      </w:r>
      <w:r>
        <w:rPr>
          <w:rFonts w:ascii="Times New Roman" w:eastAsia="Times New Roman" w:hAnsi="Times New Roman" w:cs="Times New Roman"/>
        </w:rPr>
        <w:t>622000</w:t>
      </w:r>
      <w:r>
        <w:rPr>
          <w:rFonts w:ascii="Times New Roman" w:eastAsia="Times New Roman" w:hAnsi="Times New Roman" w:cs="Times New Roman"/>
        </w:rPr>
        <w:t>1555278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Джамалудинов</w:t>
      </w:r>
      <w:r>
        <w:rPr>
          <w:rFonts w:ascii="Times New Roman" w:eastAsia="Times New Roman" w:hAnsi="Times New Roman" w:cs="Times New Roman"/>
        </w:rPr>
        <w:t xml:space="preserve"> Д.М</w:t>
      </w:r>
      <w:r>
        <w:rPr>
          <w:rFonts w:ascii="Times New Roman" w:eastAsia="Times New Roman" w:hAnsi="Times New Roman" w:cs="Times New Roman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Джамалудинова Д.М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связи с чем суд приходит к выводу, что органами ГИБДД были приняты все зависящие от них меры для вручения копии постановления о назначении штрафа.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Джамалудинова Д.М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Джамалудинова Д.М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Джамалудинова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Джамалудина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Мурадовича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>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0412365400285000762420128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6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26rplc-34">
    <w:name w:val="cat-UserDefined grp-26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